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дитяч</w:t>
      </w:r>
      <w:r w:rsidR="00C62EA0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 ігров</w:t>
      </w:r>
      <w:r w:rsidR="00C62EA0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 майданчик</w:t>
      </w:r>
      <w:r w:rsidR="00C62EA0"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 № </w:t>
      </w:r>
      <w:r w:rsidR="00D714AE">
        <w:rPr>
          <w:rFonts w:ascii="Times New Roman" w:eastAsia="Times New Roman" w:hAnsi="Times New Roman"/>
          <w:sz w:val="28"/>
          <w:szCs w:val="28"/>
          <w:lang w:eastAsia="ru-RU"/>
        </w:rPr>
        <w:t>4,6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D714AE">
        <w:rPr>
          <w:rFonts w:ascii="Times New Roman" w:eastAsia="Times New Roman" w:hAnsi="Times New Roman"/>
          <w:sz w:val="28"/>
          <w:szCs w:val="28"/>
          <w:lang w:eastAsia="ru-RU"/>
        </w:rPr>
        <w:t>199</w:t>
      </w:r>
      <w:r w:rsidR="007F73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7F73C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714AE"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D714AE">
        <w:rPr>
          <w:rFonts w:ascii="Times New Roman" w:eastAsia="Times New Roman" w:hAnsi="Times New Roman"/>
          <w:sz w:val="28"/>
          <w:szCs w:val="28"/>
          <w:lang w:eastAsia="ru-RU"/>
        </w:rPr>
        <w:t>Владислава Зубенка, 17-В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</w:t>
      </w:r>
      <w:r w:rsidR="00226C1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226C17" w:rsidRDefault="00E65479" w:rsidP="009701CB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0D3F4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tooltip="UA-2021-11-03-014431-a" w:history="1">
        <w:r w:rsidR="00D714AE" w:rsidRPr="00D714AE">
          <w:rPr>
            <w:rFonts w:ascii="Times New Roman" w:eastAsia="Times New Roman" w:hAnsi="Times New Roman"/>
            <w:sz w:val="28"/>
            <w:szCs w:val="28"/>
            <w:lang w:eastAsia="ru-RU"/>
          </w:rPr>
          <w:t>UA-2021-11-03-014431-a</w:t>
        </w:r>
      </w:hyperlink>
      <w:r w:rsidR="009701CB" w:rsidRPr="009701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C62EA0">
        <w:rPr>
          <w:rFonts w:ascii="Times New Roman" w:eastAsia="Times New Roman" w:hAnsi="Times New Roman"/>
          <w:sz w:val="28"/>
          <w:szCs w:val="28"/>
          <w:lang w:eastAsia="ru-RU"/>
        </w:rPr>
        <w:t>дитячих ігрових майданчиків груп № </w:t>
      </w:r>
      <w:r w:rsidR="00D714AE">
        <w:rPr>
          <w:rFonts w:ascii="Times New Roman" w:eastAsia="Times New Roman" w:hAnsi="Times New Roman"/>
          <w:sz w:val="28"/>
          <w:szCs w:val="28"/>
          <w:lang w:eastAsia="ru-RU"/>
        </w:rPr>
        <w:t>4,6</w:t>
      </w:r>
      <w:r w:rsidR="00C62E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2EA0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C62EA0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D714AE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bookmarkStart w:id="1" w:name="_GoBack"/>
      <w:bookmarkEnd w:id="1"/>
      <w:r w:rsidR="00226C1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62E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2EA0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226C17">
        <w:rPr>
          <w:rFonts w:ascii="Times New Roman" w:eastAsia="Times New Roman" w:hAnsi="Times New Roman"/>
          <w:sz w:val="28"/>
          <w:szCs w:val="28"/>
          <w:lang w:eastAsia="ru-RU"/>
        </w:rPr>
        <w:t>391 547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6C17">
        <w:rPr>
          <w:rFonts w:ascii="Times New Roman" w:eastAsia="Times New Roman" w:hAnsi="Times New Roman"/>
          <w:sz w:val="28"/>
          <w:szCs w:val="28"/>
          <w:lang w:eastAsia="ru-RU"/>
        </w:rPr>
        <w:t>391 547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C63A1"/>
    <w:rsid w:val="000D292C"/>
    <w:rsid w:val="000D3F49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26C17"/>
    <w:rsid w:val="002F7D8B"/>
    <w:rsid w:val="0030127C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91DD1"/>
    <w:rsid w:val="004D4C9B"/>
    <w:rsid w:val="005412BE"/>
    <w:rsid w:val="005621FD"/>
    <w:rsid w:val="00575E3F"/>
    <w:rsid w:val="00595B53"/>
    <w:rsid w:val="005A4BF0"/>
    <w:rsid w:val="005E4425"/>
    <w:rsid w:val="005E7DF0"/>
    <w:rsid w:val="006065A6"/>
    <w:rsid w:val="006124A8"/>
    <w:rsid w:val="00625246"/>
    <w:rsid w:val="0063371B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229D7"/>
    <w:rsid w:val="007577F6"/>
    <w:rsid w:val="00772C36"/>
    <w:rsid w:val="00781786"/>
    <w:rsid w:val="007817FA"/>
    <w:rsid w:val="007A1D9A"/>
    <w:rsid w:val="007F73CF"/>
    <w:rsid w:val="0080136C"/>
    <w:rsid w:val="00851EEF"/>
    <w:rsid w:val="00857F61"/>
    <w:rsid w:val="008601F8"/>
    <w:rsid w:val="00863B45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701CB"/>
    <w:rsid w:val="00982E92"/>
    <w:rsid w:val="009867F8"/>
    <w:rsid w:val="009A09BD"/>
    <w:rsid w:val="009B34A2"/>
    <w:rsid w:val="009F2D9D"/>
    <w:rsid w:val="009F610E"/>
    <w:rsid w:val="00A200A7"/>
    <w:rsid w:val="00A614DA"/>
    <w:rsid w:val="00A760A3"/>
    <w:rsid w:val="00A772FD"/>
    <w:rsid w:val="00A83726"/>
    <w:rsid w:val="00A8529A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62EA0"/>
    <w:rsid w:val="00C819C9"/>
    <w:rsid w:val="00C9436F"/>
    <w:rsid w:val="00CB3434"/>
    <w:rsid w:val="00CE2CCF"/>
    <w:rsid w:val="00CF44EB"/>
    <w:rsid w:val="00D417A2"/>
    <w:rsid w:val="00D57C57"/>
    <w:rsid w:val="00D641D7"/>
    <w:rsid w:val="00D714AE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  <w:rsid w:val="00FC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670D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4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11-03-014431-a-kapitalnyj-remont-dytyachyx-ihrovyx-majdanchykiv-hrup-4-6-komunalnoho-zakl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1751</Words>
  <Characters>999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104</cp:revision>
  <cp:lastPrinted>2021-03-22T13:14:00Z</cp:lastPrinted>
  <dcterms:created xsi:type="dcterms:W3CDTF">2021-03-17T12:08:00Z</dcterms:created>
  <dcterms:modified xsi:type="dcterms:W3CDTF">2021-11-04T13:23:00Z</dcterms:modified>
</cp:coreProperties>
</file>